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FD" w:rsidRPr="00A9767C" w:rsidRDefault="007760FD" w:rsidP="00A9767C">
      <w:pPr>
        <w:rPr>
          <w:rFonts w:ascii="黑体" w:eastAsia="黑体"/>
          <w:sz w:val="32"/>
          <w:szCs w:val="32"/>
        </w:rPr>
      </w:pPr>
      <w:r w:rsidRPr="00A9767C">
        <w:rPr>
          <w:rFonts w:ascii="黑体" w:eastAsia="黑体" w:hint="eastAsia"/>
          <w:sz w:val="32"/>
          <w:szCs w:val="32"/>
        </w:rPr>
        <w:t>附表一：</w:t>
      </w:r>
    </w:p>
    <w:p w:rsidR="007760FD" w:rsidRPr="00A9767C" w:rsidRDefault="007760FD" w:rsidP="00A9767C">
      <w:pPr>
        <w:spacing w:line="360" w:lineRule="auto"/>
        <w:jc w:val="center"/>
        <w:rPr>
          <w:rFonts w:ascii="华康简标题宋" w:eastAsia="华康简标题宋"/>
          <w:sz w:val="44"/>
          <w:szCs w:val="44"/>
        </w:rPr>
      </w:pPr>
      <w:r w:rsidRPr="00A9767C">
        <w:rPr>
          <w:rFonts w:ascii="华康简标题宋" w:eastAsia="华康简标题宋" w:hint="eastAsia"/>
          <w:sz w:val="44"/>
          <w:szCs w:val="44"/>
        </w:rPr>
        <w:t>设计变更通知单</w:t>
      </w:r>
    </w:p>
    <w:p w:rsidR="007760FD" w:rsidRPr="00912E10" w:rsidRDefault="007760FD" w:rsidP="00E60147">
      <w:pPr>
        <w:spacing w:line="360" w:lineRule="auto"/>
        <w:ind w:firstLineChars="200" w:firstLine="31680"/>
        <w:rPr>
          <w:szCs w:val="21"/>
        </w:rPr>
      </w:pPr>
      <w:r w:rsidRPr="00912E10">
        <w:rPr>
          <w:rFonts w:hint="eastAsia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630"/>
        <w:gridCol w:w="840"/>
        <w:gridCol w:w="2520"/>
        <w:gridCol w:w="1785"/>
        <w:gridCol w:w="630"/>
        <w:gridCol w:w="2143"/>
      </w:tblGrid>
      <w:tr w:rsidR="007760FD" w:rsidRPr="00912E10" w:rsidTr="001E7CAF">
        <w:tc>
          <w:tcPr>
            <w:tcW w:w="1368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工程名称</w:t>
            </w:r>
          </w:p>
        </w:tc>
        <w:tc>
          <w:tcPr>
            <w:tcW w:w="336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5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设计单位</w:t>
            </w:r>
          </w:p>
        </w:tc>
        <w:tc>
          <w:tcPr>
            <w:tcW w:w="2773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1368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结构类型</w:t>
            </w:r>
            <w:r w:rsidRPr="001E7CAF">
              <w:rPr>
                <w:szCs w:val="21"/>
              </w:rPr>
              <w:t>/</w:t>
            </w:r>
          </w:p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建筑面积</w:t>
            </w:r>
          </w:p>
        </w:tc>
        <w:tc>
          <w:tcPr>
            <w:tcW w:w="336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施工单位</w:t>
            </w:r>
          </w:p>
        </w:tc>
        <w:tc>
          <w:tcPr>
            <w:tcW w:w="2773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1368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专业名称</w:t>
            </w:r>
          </w:p>
        </w:tc>
        <w:tc>
          <w:tcPr>
            <w:tcW w:w="336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5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日期</w:t>
            </w:r>
          </w:p>
        </w:tc>
        <w:tc>
          <w:tcPr>
            <w:tcW w:w="2773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年月日</w:t>
            </w: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序号</w:t>
            </w: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图号</w:t>
            </w: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图纸问题</w:t>
            </w: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变更内容</w:t>
            </w: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220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建设单位项目负责人</w:t>
            </w: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设计单位项目负责人</w:t>
            </w: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415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施工单位项目负责人</w:t>
            </w: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143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总监理工程师</w:t>
            </w:r>
          </w:p>
        </w:tc>
      </w:tr>
    </w:tbl>
    <w:p w:rsidR="007760FD" w:rsidRPr="00912E10" w:rsidRDefault="007760FD" w:rsidP="00912E10">
      <w:pPr>
        <w:rPr>
          <w:szCs w:val="21"/>
        </w:rPr>
      </w:pPr>
      <w:r w:rsidRPr="00912E10">
        <w:rPr>
          <w:rFonts w:hint="eastAsia"/>
          <w:szCs w:val="21"/>
        </w:rPr>
        <w:t>本表由变更提出单位填写</w:t>
      </w:r>
    </w:p>
    <w:p w:rsidR="007760FD" w:rsidRDefault="007760FD" w:rsidP="00E60147">
      <w:pPr>
        <w:ind w:firstLineChars="200" w:firstLine="31680"/>
        <w:rPr>
          <w:sz w:val="28"/>
          <w:szCs w:val="28"/>
        </w:rPr>
      </w:pPr>
    </w:p>
    <w:p w:rsidR="007760FD" w:rsidRPr="00A9767C" w:rsidRDefault="007760FD" w:rsidP="00A9767C">
      <w:pPr>
        <w:rPr>
          <w:rFonts w:ascii="黑体" w:eastAsia="黑体"/>
          <w:sz w:val="32"/>
          <w:szCs w:val="32"/>
        </w:rPr>
      </w:pPr>
      <w:r w:rsidRPr="00A9767C">
        <w:rPr>
          <w:rFonts w:ascii="黑体" w:eastAsia="黑体" w:hint="eastAsia"/>
          <w:sz w:val="32"/>
          <w:szCs w:val="32"/>
        </w:rPr>
        <w:t>附表二：</w:t>
      </w:r>
    </w:p>
    <w:p w:rsidR="007760FD" w:rsidRPr="00A9767C" w:rsidRDefault="007760FD" w:rsidP="00A9767C">
      <w:pPr>
        <w:spacing w:line="360" w:lineRule="auto"/>
        <w:jc w:val="center"/>
        <w:rPr>
          <w:rFonts w:ascii="华康简标题宋" w:eastAsia="华康简标题宋"/>
          <w:sz w:val="44"/>
          <w:szCs w:val="44"/>
        </w:rPr>
      </w:pPr>
      <w:r w:rsidRPr="00A9767C">
        <w:rPr>
          <w:rFonts w:ascii="华康简标题宋" w:eastAsia="华康简标题宋" w:hint="eastAsia"/>
          <w:sz w:val="44"/>
          <w:szCs w:val="44"/>
        </w:rPr>
        <w:t>工程洽商记录</w:t>
      </w:r>
    </w:p>
    <w:p w:rsidR="007760FD" w:rsidRPr="00912E10" w:rsidRDefault="007760FD" w:rsidP="00E60147">
      <w:pPr>
        <w:spacing w:line="360" w:lineRule="auto"/>
        <w:ind w:firstLineChars="200" w:firstLine="31680"/>
        <w:rPr>
          <w:szCs w:val="21"/>
        </w:rPr>
      </w:pPr>
      <w:r w:rsidRPr="00912E10">
        <w:rPr>
          <w:rFonts w:hint="eastAsia"/>
          <w:szCs w:val="21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630"/>
        <w:gridCol w:w="840"/>
        <w:gridCol w:w="2520"/>
        <w:gridCol w:w="1785"/>
        <w:gridCol w:w="630"/>
        <w:gridCol w:w="2143"/>
      </w:tblGrid>
      <w:tr w:rsidR="007760FD" w:rsidRPr="00912E10" w:rsidTr="001E7CAF">
        <w:tc>
          <w:tcPr>
            <w:tcW w:w="1368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工程名称</w:t>
            </w:r>
          </w:p>
        </w:tc>
        <w:tc>
          <w:tcPr>
            <w:tcW w:w="336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5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设计单位</w:t>
            </w:r>
          </w:p>
        </w:tc>
        <w:tc>
          <w:tcPr>
            <w:tcW w:w="2773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1368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结构类型</w:t>
            </w:r>
            <w:r w:rsidRPr="001E7CAF">
              <w:rPr>
                <w:szCs w:val="21"/>
              </w:rPr>
              <w:t>/</w:t>
            </w:r>
          </w:p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建筑面积</w:t>
            </w:r>
          </w:p>
        </w:tc>
        <w:tc>
          <w:tcPr>
            <w:tcW w:w="336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施工单位</w:t>
            </w:r>
          </w:p>
        </w:tc>
        <w:tc>
          <w:tcPr>
            <w:tcW w:w="2773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1368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专业名称</w:t>
            </w:r>
          </w:p>
        </w:tc>
        <w:tc>
          <w:tcPr>
            <w:tcW w:w="336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85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日期</w:t>
            </w:r>
          </w:p>
        </w:tc>
        <w:tc>
          <w:tcPr>
            <w:tcW w:w="2773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年月日</w:t>
            </w: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序号</w:t>
            </w: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图号</w:t>
            </w: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图纸问题</w:t>
            </w: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jc w:val="center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洽商内容</w:t>
            </w: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738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470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455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</w:tr>
      <w:tr w:rsidR="007760FD" w:rsidRPr="00912E10" w:rsidTr="001E7CAF">
        <w:tc>
          <w:tcPr>
            <w:tcW w:w="2208" w:type="dxa"/>
            <w:gridSpan w:val="3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建设单位项目负责人</w:t>
            </w: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520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设计单位项目负责人</w:t>
            </w: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415" w:type="dxa"/>
            <w:gridSpan w:val="2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施工单位项目负责人</w:t>
            </w:r>
          </w:p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</w:p>
        </w:tc>
        <w:tc>
          <w:tcPr>
            <w:tcW w:w="2143" w:type="dxa"/>
          </w:tcPr>
          <w:p w:rsidR="007760FD" w:rsidRPr="001E7CAF" w:rsidRDefault="007760FD" w:rsidP="001E7CAF">
            <w:pPr>
              <w:spacing w:line="360" w:lineRule="auto"/>
              <w:rPr>
                <w:szCs w:val="21"/>
              </w:rPr>
            </w:pPr>
            <w:r w:rsidRPr="001E7CAF">
              <w:rPr>
                <w:rFonts w:hint="eastAsia"/>
                <w:szCs w:val="21"/>
              </w:rPr>
              <w:t>总监理工程师</w:t>
            </w:r>
          </w:p>
        </w:tc>
      </w:tr>
    </w:tbl>
    <w:p w:rsidR="007760FD" w:rsidRPr="00912E10" w:rsidRDefault="007760FD" w:rsidP="001D32AA">
      <w:pPr>
        <w:rPr>
          <w:szCs w:val="21"/>
        </w:rPr>
      </w:pPr>
      <w:r w:rsidRPr="00912E10">
        <w:rPr>
          <w:rFonts w:hint="eastAsia"/>
          <w:szCs w:val="21"/>
        </w:rPr>
        <w:t>本表由提出单位填写</w:t>
      </w:r>
    </w:p>
    <w:p w:rsidR="007760FD" w:rsidRPr="001D32AA" w:rsidRDefault="007760FD" w:rsidP="00B32133"/>
    <w:p w:rsidR="007760FD" w:rsidRDefault="007760FD" w:rsidP="00D11697">
      <w:pPr>
        <w:jc w:val="center"/>
        <w:rPr>
          <w:b/>
          <w:sz w:val="30"/>
          <w:szCs w:val="30"/>
        </w:rPr>
      </w:pPr>
    </w:p>
    <w:p w:rsidR="007760FD" w:rsidRPr="00A9767C" w:rsidRDefault="007760FD" w:rsidP="00A9767C">
      <w:pPr>
        <w:rPr>
          <w:rFonts w:ascii="黑体" w:eastAsia="黑体"/>
          <w:sz w:val="32"/>
          <w:szCs w:val="32"/>
        </w:rPr>
      </w:pPr>
      <w:r w:rsidRPr="00A9767C">
        <w:rPr>
          <w:rFonts w:ascii="黑体" w:eastAsia="黑体" w:hint="eastAsia"/>
          <w:sz w:val="32"/>
          <w:szCs w:val="32"/>
        </w:rPr>
        <w:t>附表三：</w:t>
      </w:r>
    </w:p>
    <w:tbl>
      <w:tblPr>
        <w:tblpPr w:leftFromText="180" w:rightFromText="180" w:vertAnchor="page" w:horzAnchor="margin" w:tblpY="28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276"/>
        <w:gridCol w:w="141"/>
        <w:gridCol w:w="1985"/>
        <w:gridCol w:w="2126"/>
        <w:gridCol w:w="284"/>
        <w:gridCol w:w="2268"/>
      </w:tblGrid>
      <w:tr w:rsidR="007760FD" w:rsidRPr="001D32AA" w:rsidTr="00300D81">
        <w:trPr>
          <w:trHeight w:val="623"/>
        </w:trPr>
        <w:tc>
          <w:tcPr>
            <w:tcW w:w="2376" w:type="dxa"/>
            <w:gridSpan w:val="3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工程名称</w:t>
            </w:r>
          </w:p>
        </w:tc>
        <w:tc>
          <w:tcPr>
            <w:tcW w:w="1985" w:type="dxa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部位</w:t>
            </w:r>
          </w:p>
        </w:tc>
        <w:tc>
          <w:tcPr>
            <w:tcW w:w="2552" w:type="dxa"/>
            <w:gridSpan w:val="2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</w:p>
        </w:tc>
      </w:tr>
      <w:tr w:rsidR="007760FD" w:rsidRPr="001D32AA" w:rsidTr="00300D81">
        <w:trPr>
          <w:trHeight w:val="623"/>
        </w:trPr>
        <w:tc>
          <w:tcPr>
            <w:tcW w:w="2376" w:type="dxa"/>
            <w:gridSpan w:val="3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建设单位</w:t>
            </w:r>
          </w:p>
        </w:tc>
        <w:tc>
          <w:tcPr>
            <w:tcW w:w="1985" w:type="dxa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设计单位</w:t>
            </w:r>
          </w:p>
        </w:tc>
        <w:tc>
          <w:tcPr>
            <w:tcW w:w="2552" w:type="dxa"/>
            <w:gridSpan w:val="2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</w:p>
        </w:tc>
      </w:tr>
      <w:tr w:rsidR="007760FD" w:rsidRPr="001D32AA" w:rsidTr="00300D81">
        <w:trPr>
          <w:trHeight w:val="623"/>
        </w:trPr>
        <w:tc>
          <w:tcPr>
            <w:tcW w:w="2376" w:type="dxa"/>
            <w:gridSpan w:val="3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监理单位</w:t>
            </w:r>
          </w:p>
        </w:tc>
        <w:tc>
          <w:tcPr>
            <w:tcW w:w="1985" w:type="dxa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施工单位</w:t>
            </w:r>
          </w:p>
        </w:tc>
        <w:tc>
          <w:tcPr>
            <w:tcW w:w="2552" w:type="dxa"/>
            <w:gridSpan w:val="2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</w:p>
        </w:tc>
      </w:tr>
      <w:tr w:rsidR="007760FD" w:rsidRPr="001D32AA" w:rsidTr="00300D81">
        <w:trPr>
          <w:trHeight w:val="2281"/>
        </w:trPr>
        <w:tc>
          <w:tcPr>
            <w:tcW w:w="959" w:type="dxa"/>
            <w:textDirection w:val="tbRlV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签证原因</w:t>
            </w:r>
          </w:p>
        </w:tc>
        <w:tc>
          <w:tcPr>
            <w:tcW w:w="8080" w:type="dxa"/>
            <w:gridSpan w:val="6"/>
            <w:vAlign w:val="center"/>
          </w:tcPr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  <w:bookmarkStart w:id="0" w:name="_GoBack"/>
            <w:bookmarkEnd w:id="0"/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</w:tc>
      </w:tr>
      <w:tr w:rsidR="007760FD" w:rsidRPr="001D32AA" w:rsidTr="00300D81">
        <w:trPr>
          <w:trHeight w:val="4202"/>
        </w:trPr>
        <w:tc>
          <w:tcPr>
            <w:tcW w:w="959" w:type="dxa"/>
            <w:textDirection w:val="tbRlV"/>
            <w:vAlign w:val="center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签证内容</w:t>
            </w:r>
          </w:p>
        </w:tc>
        <w:tc>
          <w:tcPr>
            <w:tcW w:w="8080" w:type="dxa"/>
            <w:gridSpan w:val="6"/>
            <w:vAlign w:val="center"/>
          </w:tcPr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  <w:p w:rsidR="007760FD" w:rsidRPr="001D32AA" w:rsidRDefault="007760FD" w:rsidP="00300D81">
            <w:pPr>
              <w:rPr>
                <w:szCs w:val="21"/>
              </w:rPr>
            </w:pPr>
          </w:p>
        </w:tc>
      </w:tr>
      <w:tr w:rsidR="007760FD" w:rsidRPr="001D32AA" w:rsidTr="00300D81">
        <w:trPr>
          <w:trHeight w:val="2085"/>
        </w:trPr>
        <w:tc>
          <w:tcPr>
            <w:tcW w:w="2235" w:type="dxa"/>
            <w:gridSpan w:val="2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建设单位项目负责人：</w:t>
            </w:r>
          </w:p>
        </w:tc>
        <w:tc>
          <w:tcPr>
            <w:tcW w:w="2126" w:type="dxa"/>
            <w:gridSpan w:val="2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总监理工程师：</w:t>
            </w:r>
          </w:p>
        </w:tc>
        <w:tc>
          <w:tcPr>
            <w:tcW w:w="2410" w:type="dxa"/>
            <w:gridSpan w:val="2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施工单位项目负责人：</w:t>
            </w:r>
          </w:p>
        </w:tc>
        <w:tc>
          <w:tcPr>
            <w:tcW w:w="2268" w:type="dxa"/>
          </w:tcPr>
          <w:p w:rsidR="007760FD" w:rsidRPr="001D32AA" w:rsidRDefault="007760FD" w:rsidP="00300D81">
            <w:pPr>
              <w:jc w:val="center"/>
              <w:rPr>
                <w:szCs w:val="21"/>
              </w:rPr>
            </w:pPr>
            <w:r w:rsidRPr="001D32AA">
              <w:rPr>
                <w:rFonts w:hint="eastAsia"/>
                <w:szCs w:val="21"/>
              </w:rPr>
              <w:t>审计单位项目负责人：</w:t>
            </w:r>
          </w:p>
        </w:tc>
      </w:tr>
    </w:tbl>
    <w:p w:rsidR="007760FD" w:rsidRPr="00A9767C" w:rsidRDefault="007760FD" w:rsidP="00A9767C">
      <w:pPr>
        <w:jc w:val="center"/>
        <w:rPr>
          <w:rFonts w:ascii="华康简标题宋" w:eastAsia="华康简标题宋"/>
          <w:sz w:val="44"/>
          <w:szCs w:val="44"/>
        </w:rPr>
      </w:pPr>
      <w:r w:rsidRPr="00A9767C">
        <w:rPr>
          <w:rFonts w:ascii="华康简标题宋" w:eastAsia="华康简标题宋" w:hint="eastAsia"/>
          <w:sz w:val="44"/>
          <w:szCs w:val="44"/>
        </w:rPr>
        <w:t>现场签证单</w:t>
      </w:r>
    </w:p>
    <w:sectPr w:rsidR="007760FD" w:rsidRPr="00A9767C" w:rsidSect="00A9767C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0FD" w:rsidRDefault="007760FD" w:rsidP="00517B4C">
      <w:r>
        <w:separator/>
      </w:r>
    </w:p>
  </w:endnote>
  <w:endnote w:type="continuationSeparator" w:id="1">
    <w:p w:rsidR="007760FD" w:rsidRDefault="007760FD" w:rsidP="0051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康简标题宋">
    <w:altName w:val="黑体"/>
    <w:panose1 w:val="0201060900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FD" w:rsidRDefault="007760FD" w:rsidP="00A9767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0FD" w:rsidRDefault="007760FD" w:rsidP="00A9767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0FD" w:rsidRPr="00A9767C" w:rsidRDefault="007760FD" w:rsidP="00A9767C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A9767C">
      <w:rPr>
        <w:rStyle w:val="PageNumber"/>
        <w:rFonts w:ascii="宋体" w:hAnsi="宋体"/>
        <w:sz w:val="28"/>
        <w:szCs w:val="28"/>
      </w:rPr>
      <w:fldChar w:fldCharType="begin"/>
    </w:r>
    <w:r w:rsidRPr="00A9767C">
      <w:rPr>
        <w:rStyle w:val="PageNumber"/>
        <w:rFonts w:ascii="宋体" w:hAnsi="宋体"/>
        <w:sz w:val="28"/>
        <w:szCs w:val="28"/>
      </w:rPr>
      <w:instrText xml:space="preserve">PAGE  </w:instrText>
    </w:r>
    <w:r w:rsidRPr="00A9767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- 2 -</w:t>
    </w:r>
    <w:r w:rsidRPr="00A9767C">
      <w:rPr>
        <w:rStyle w:val="PageNumber"/>
        <w:rFonts w:ascii="宋体" w:hAnsi="宋体"/>
        <w:sz w:val="28"/>
        <w:szCs w:val="28"/>
      </w:rPr>
      <w:fldChar w:fldCharType="end"/>
    </w:r>
  </w:p>
  <w:p w:rsidR="007760FD" w:rsidRDefault="007760FD" w:rsidP="00A9767C">
    <w:pPr>
      <w:pStyle w:val="Footer"/>
      <w:ind w:right="360" w:firstLine="360"/>
      <w:jc w:val="center"/>
    </w:pPr>
  </w:p>
  <w:p w:rsidR="007760FD" w:rsidRDefault="00776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0FD" w:rsidRDefault="007760FD" w:rsidP="00517B4C">
      <w:r>
        <w:separator/>
      </w:r>
    </w:p>
  </w:footnote>
  <w:footnote w:type="continuationSeparator" w:id="1">
    <w:p w:rsidR="007760FD" w:rsidRDefault="007760FD" w:rsidP="00517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．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decimal"/>
      <w:lvlText w:val="%5、"/>
      <w:lvlJc w:val="left"/>
      <w:pPr>
        <w:tabs>
          <w:tab w:val="num" w:pos="2040"/>
        </w:tabs>
        <w:ind w:left="2040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00014"/>
    <w:multiLevelType w:val="multilevel"/>
    <w:tmpl w:val="00000014"/>
    <w:lvl w:ilvl="0">
      <w:start w:val="1"/>
      <w:numFmt w:val="chineseCountingThousand"/>
      <w:lvlText w:val="%1、"/>
      <w:lvlJc w:val="left"/>
      <w:pPr>
        <w:tabs>
          <w:tab w:val="num" w:pos="113"/>
        </w:tabs>
        <w:ind w:left="454" w:hanging="454"/>
      </w:pPr>
      <w:rPr>
        <w:rFonts w:cs="Times New Roman" w:hint="eastAsia"/>
      </w:rPr>
    </w:lvl>
    <w:lvl w:ilvl="1">
      <w:start w:val="1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>
      <w:start w:val="1"/>
      <w:numFmt w:val="decimal"/>
      <w:lvlText w:val="%3)"/>
      <w:lvlJc w:val="left"/>
      <w:pPr>
        <w:tabs>
          <w:tab w:val="num" w:pos="1271"/>
        </w:tabs>
        <w:ind w:left="1271" w:hanging="4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0000016"/>
    <w:multiLevelType w:val="multilevel"/>
    <w:tmpl w:val="00000016"/>
    <w:lvl w:ilvl="0">
      <w:start w:val="3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5FE0AF5"/>
    <w:multiLevelType w:val="hybridMultilevel"/>
    <w:tmpl w:val="B85081AE"/>
    <w:lvl w:ilvl="0" w:tplc="C248DC1C">
      <w:start w:val="4"/>
      <w:numFmt w:val="upperLetter"/>
      <w:lvlText w:val="%1、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1" w:tplc="607AB14E">
      <w:start w:val="5"/>
      <w:numFmt w:val="decimal"/>
      <w:lvlText w:val="%2、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4">
    <w:nsid w:val="31F77CB3"/>
    <w:multiLevelType w:val="multilevel"/>
    <w:tmpl w:val="73B2E9AA"/>
    <w:lvl w:ilvl="0">
      <w:start w:val="1"/>
      <w:numFmt w:val="chineseCountingThousand"/>
      <w:lvlText w:val="第%1条"/>
      <w:lvlJc w:val="left"/>
      <w:pPr>
        <w:tabs>
          <w:tab w:val="num" w:pos="794"/>
        </w:tabs>
        <w:ind w:left="1154" w:hanging="115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5">
    <w:nsid w:val="5DF84DD1"/>
    <w:multiLevelType w:val="hybridMultilevel"/>
    <w:tmpl w:val="F176CA82"/>
    <w:lvl w:ilvl="0" w:tplc="2A7A14EE">
      <w:start w:val="1"/>
      <w:numFmt w:val="japaneseCounting"/>
      <w:lvlText w:val="第%1条"/>
      <w:lvlJc w:val="left"/>
      <w:pPr>
        <w:ind w:left="720" w:hanging="720"/>
      </w:pPr>
      <w:rPr>
        <w:rFonts w:cs="Times New Roman" w:hint="default"/>
        <w:b/>
        <w:sz w:val="21"/>
        <w:szCs w:val="21"/>
      </w:rPr>
    </w:lvl>
    <w:lvl w:ilvl="1" w:tplc="922885F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cs="Times New Roman" w:hint="eastAsia"/>
        <w:b w:val="0"/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60E57DF6"/>
    <w:multiLevelType w:val="hybridMultilevel"/>
    <w:tmpl w:val="CB260936"/>
    <w:lvl w:ilvl="0" w:tplc="88D8382E">
      <w:start w:val="1"/>
      <w:numFmt w:val="japaneseCounting"/>
      <w:lvlText w:val="第%1章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D8A109E"/>
    <w:multiLevelType w:val="hybridMultilevel"/>
    <w:tmpl w:val="1C5A17FC"/>
    <w:lvl w:ilvl="0" w:tplc="7B16A148">
      <w:start w:val="1"/>
      <w:numFmt w:val="japaneseCounting"/>
      <w:lvlText w:val="第%1章"/>
      <w:lvlJc w:val="left"/>
      <w:pPr>
        <w:ind w:left="795" w:hanging="7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B4C"/>
    <w:rsid w:val="0001169C"/>
    <w:rsid w:val="00023CAE"/>
    <w:rsid w:val="00026E50"/>
    <w:rsid w:val="00030A12"/>
    <w:rsid w:val="00036735"/>
    <w:rsid w:val="000372FD"/>
    <w:rsid w:val="00053090"/>
    <w:rsid w:val="00061C09"/>
    <w:rsid w:val="00066195"/>
    <w:rsid w:val="00077A82"/>
    <w:rsid w:val="00083275"/>
    <w:rsid w:val="0008402F"/>
    <w:rsid w:val="000876E4"/>
    <w:rsid w:val="00095980"/>
    <w:rsid w:val="00096C38"/>
    <w:rsid w:val="000B7620"/>
    <w:rsid w:val="000C0986"/>
    <w:rsid w:val="000C1FB0"/>
    <w:rsid w:val="000E71F8"/>
    <w:rsid w:val="000E775F"/>
    <w:rsid w:val="000F0A03"/>
    <w:rsid w:val="000F1368"/>
    <w:rsid w:val="00101095"/>
    <w:rsid w:val="00110837"/>
    <w:rsid w:val="001244B9"/>
    <w:rsid w:val="001249FC"/>
    <w:rsid w:val="00124DD4"/>
    <w:rsid w:val="0012747C"/>
    <w:rsid w:val="00131C42"/>
    <w:rsid w:val="00132812"/>
    <w:rsid w:val="00152287"/>
    <w:rsid w:val="0015328B"/>
    <w:rsid w:val="00156242"/>
    <w:rsid w:val="00164D1B"/>
    <w:rsid w:val="00165DDF"/>
    <w:rsid w:val="0017087C"/>
    <w:rsid w:val="0017606C"/>
    <w:rsid w:val="00177ED2"/>
    <w:rsid w:val="00181090"/>
    <w:rsid w:val="00187E4D"/>
    <w:rsid w:val="001A14A1"/>
    <w:rsid w:val="001B3752"/>
    <w:rsid w:val="001C1341"/>
    <w:rsid w:val="001C3C28"/>
    <w:rsid w:val="001D32AA"/>
    <w:rsid w:val="001D4B80"/>
    <w:rsid w:val="001D4EB8"/>
    <w:rsid w:val="001D7DD8"/>
    <w:rsid w:val="001E7CAF"/>
    <w:rsid w:val="001F4112"/>
    <w:rsid w:val="002011B2"/>
    <w:rsid w:val="002011CE"/>
    <w:rsid w:val="00211072"/>
    <w:rsid w:val="00216D6B"/>
    <w:rsid w:val="00223F64"/>
    <w:rsid w:val="002241D6"/>
    <w:rsid w:val="0025364B"/>
    <w:rsid w:val="00262EAB"/>
    <w:rsid w:val="00266732"/>
    <w:rsid w:val="0027422E"/>
    <w:rsid w:val="0028025E"/>
    <w:rsid w:val="00284060"/>
    <w:rsid w:val="00292EFD"/>
    <w:rsid w:val="00297702"/>
    <w:rsid w:val="002A1597"/>
    <w:rsid w:val="002B0994"/>
    <w:rsid w:val="002B69A3"/>
    <w:rsid w:val="002C0611"/>
    <w:rsid w:val="002C3A33"/>
    <w:rsid w:val="002D4C2A"/>
    <w:rsid w:val="002D7B0A"/>
    <w:rsid w:val="002E3BF9"/>
    <w:rsid w:val="002F7BBE"/>
    <w:rsid w:val="00300D81"/>
    <w:rsid w:val="0030682B"/>
    <w:rsid w:val="00317DBD"/>
    <w:rsid w:val="00324C55"/>
    <w:rsid w:val="0033318A"/>
    <w:rsid w:val="003363A9"/>
    <w:rsid w:val="00344221"/>
    <w:rsid w:val="00352223"/>
    <w:rsid w:val="0036083E"/>
    <w:rsid w:val="003642F6"/>
    <w:rsid w:val="0036561D"/>
    <w:rsid w:val="003667CB"/>
    <w:rsid w:val="0037292F"/>
    <w:rsid w:val="00373D8E"/>
    <w:rsid w:val="00377526"/>
    <w:rsid w:val="003854E1"/>
    <w:rsid w:val="0039056E"/>
    <w:rsid w:val="003A0D90"/>
    <w:rsid w:val="003A23C1"/>
    <w:rsid w:val="003A538C"/>
    <w:rsid w:val="003B2152"/>
    <w:rsid w:val="003B2448"/>
    <w:rsid w:val="003C0054"/>
    <w:rsid w:val="003E6E15"/>
    <w:rsid w:val="003F0943"/>
    <w:rsid w:val="003F4BA5"/>
    <w:rsid w:val="00402C84"/>
    <w:rsid w:val="00414FF6"/>
    <w:rsid w:val="0043490B"/>
    <w:rsid w:val="004358A7"/>
    <w:rsid w:val="00437788"/>
    <w:rsid w:val="0044224F"/>
    <w:rsid w:val="00463C53"/>
    <w:rsid w:val="004661BA"/>
    <w:rsid w:val="00467C18"/>
    <w:rsid w:val="00483773"/>
    <w:rsid w:val="00483E15"/>
    <w:rsid w:val="004851FC"/>
    <w:rsid w:val="00485FA6"/>
    <w:rsid w:val="004927E4"/>
    <w:rsid w:val="0049394B"/>
    <w:rsid w:val="00495B55"/>
    <w:rsid w:val="00497E15"/>
    <w:rsid w:val="004B5416"/>
    <w:rsid w:val="004B6904"/>
    <w:rsid w:val="004C13A0"/>
    <w:rsid w:val="004C3770"/>
    <w:rsid w:val="004C38F7"/>
    <w:rsid w:val="004D0CB5"/>
    <w:rsid w:val="004D47FD"/>
    <w:rsid w:val="004E6FFD"/>
    <w:rsid w:val="004F41B9"/>
    <w:rsid w:val="00517B4C"/>
    <w:rsid w:val="0052163C"/>
    <w:rsid w:val="0052419B"/>
    <w:rsid w:val="00531D32"/>
    <w:rsid w:val="00540263"/>
    <w:rsid w:val="0057080B"/>
    <w:rsid w:val="00575373"/>
    <w:rsid w:val="00575FFB"/>
    <w:rsid w:val="00576514"/>
    <w:rsid w:val="00581594"/>
    <w:rsid w:val="005A4C7F"/>
    <w:rsid w:val="005A7A25"/>
    <w:rsid w:val="005B3187"/>
    <w:rsid w:val="005B5778"/>
    <w:rsid w:val="005B7C31"/>
    <w:rsid w:val="005C2D95"/>
    <w:rsid w:val="005C4490"/>
    <w:rsid w:val="005F712C"/>
    <w:rsid w:val="0061173F"/>
    <w:rsid w:val="00620DEE"/>
    <w:rsid w:val="006210FF"/>
    <w:rsid w:val="00626DAB"/>
    <w:rsid w:val="006302E3"/>
    <w:rsid w:val="00630C86"/>
    <w:rsid w:val="00637917"/>
    <w:rsid w:val="0064245B"/>
    <w:rsid w:val="0064363D"/>
    <w:rsid w:val="00643FEA"/>
    <w:rsid w:val="00650DA9"/>
    <w:rsid w:val="00651D4B"/>
    <w:rsid w:val="0065525B"/>
    <w:rsid w:val="00661EF1"/>
    <w:rsid w:val="00665CCC"/>
    <w:rsid w:val="00676ADB"/>
    <w:rsid w:val="00677A19"/>
    <w:rsid w:val="00690619"/>
    <w:rsid w:val="006973C5"/>
    <w:rsid w:val="006A2A68"/>
    <w:rsid w:val="006A3CAF"/>
    <w:rsid w:val="006B2DE4"/>
    <w:rsid w:val="006C4830"/>
    <w:rsid w:val="006E02F8"/>
    <w:rsid w:val="006E21F9"/>
    <w:rsid w:val="006E75E6"/>
    <w:rsid w:val="007112CE"/>
    <w:rsid w:val="00721108"/>
    <w:rsid w:val="007226E8"/>
    <w:rsid w:val="007265BE"/>
    <w:rsid w:val="00730486"/>
    <w:rsid w:val="007362C8"/>
    <w:rsid w:val="00740455"/>
    <w:rsid w:val="00740FED"/>
    <w:rsid w:val="0074630E"/>
    <w:rsid w:val="00747628"/>
    <w:rsid w:val="00761430"/>
    <w:rsid w:val="00761FBF"/>
    <w:rsid w:val="007635E5"/>
    <w:rsid w:val="00770741"/>
    <w:rsid w:val="00770804"/>
    <w:rsid w:val="007728BF"/>
    <w:rsid w:val="00772EC5"/>
    <w:rsid w:val="0077434C"/>
    <w:rsid w:val="007760FD"/>
    <w:rsid w:val="00786AD3"/>
    <w:rsid w:val="0079133C"/>
    <w:rsid w:val="00797802"/>
    <w:rsid w:val="007A03AC"/>
    <w:rsid w:val="007B0629"/>
    <w:rsid w:val="007B0834"/>
    <w:rsid w:val="007B0BF1"/>
    <w:rsid w:val="007B22BE"/>
    <w:rsid w:val="007B53B9"/>
    <w:rsid w:val="007C1987"/>
    <w:rsid w:val="007C790D"/>
    <w:rsid w:val="007D0714"/>
    <w:rsid w:val="007D3039"/>
    <w:rsid w:val="007E59BC"/>
    <w:rsid w:val="007E64C0"/>
    <w:rsid w:val="007F1879"/>
    <w:rsid w:val="00816768"/>
    <w:rsid w:val="0081692F"/>
    <w:rsid w:val="00816993"/>
    <w:rsid w:val="008418A7"/>
    <w:rsid w:val="00842D66"/>
    <w:rsid w:val="00843D5B"/>
    <w:rsid w:val="00845E38"/>
    <w:rsid w:val="00857F31"/>
    <w:rsid w:val="00862278"/>
    <w:rsid w:val="008647CF"/>
    <w:rsid w:val="0087167D"/>
    <w:rsid w:val="0087356B"/>
    <w:rsid w:val="00880187"/>
    <w:rsid w:val="00883080"/>
    <w:rsid w:val="00885190"/>
    <w:rsid w:val="0088769D"/>
    <w:rsid w:val="00887C95"/>
    <w:rsid w:val="008A48ED"/>
    <w:rsid w:val="008B218A"/>
    <w:rsid w:val="008C7BCC"/>
    <w:rsid w:val="008D4082"/>
    <w:rsid w:val="008E4D84"/>
    <w:rsid w:val="008F17EF"/>
    <w:rsid w:val="008F5B90"/>
    <w:rsid w:val="00903C77"/>
    <w:rsid w:val="009070AE"/>
    <w:rsid w:val="0090723D"/>
    <w:rsid w:val="00912E10"/>
    <w:rsid w:val="00912F2C"/>
    <w:rsid w:val="00931FF0"/>
    <w:rsid w:val="00934173"/>
    <w:rsid w:val="00940A6D"/>
    <w:rsid w:val="00941734"/>
    <w:rsid w:val="00954271"/>
    <w:rsid w:val="009602C2"/>
    <w:rsid w:val="00971C57"/>
    <w:rsid w:val="00973530"/>
    <w:rsid w:val="00974225"/>
    <w:rsid w:val="009821B3"/>
    <w:rsid w:val="009B2AD2"/>
    <w:rsid w:val="009B761C"/>
    <w:rsid w:val="009B768F"/>
    <w:rsid w:val="009E4741"/>
    <w:rsid w:val="009E6810"/>
    <w:rsid w:val="009F194E"/>
    <w:rsid w:val="00A04325"/>
    <w:rsid w:val="00A1256B"/>
    <w:rsid w:val="00A26BF5"/>
    <w:rsid w:val="00A27BF5"/>
    <w:rsid w:val="00A305CB"/>
    <w:rsid w:val="00A31C32"/>
    <w:rsid w:val="00A328D3"/>
    <w:rsid w:val="00A37914"/>
    <w:rsid w:val="00A44289"/>
    <w:rsid w:val="00A65B56"/>
    <w:rsid w:val="00A666F5"/>
    <w:rsid w:val="00A75947"/>
    <w:rsid w:val="00A80351"/>
    <w:rsid w:val="00A8662E"/>
    <w:rsid w:val="00A944BC"/>
    <w:rsid w:val="00A9767C"/>
    <w:rsid w:val="00AA1E07"/>
    <w:rsid w:val="00AB1AB2"/>
    <w:rsid w:val="00AB646A"/>
    <w:rsid w:val="00AC3932"/>
    <w:rsid w:val="00AE1A92"/>
    <w:rsid w:val="00AE2324"/>
    <w:rsid w:val="00AF129C"/>
    <w:rsid w:val="00B02F8D"/>
    <w:rsid w:val="00B07575"/>
    <w:rsid w:val="00B17FE0"/>
    <w:rsid w:val="00B268C5"/>
    <w:rsid w:val="00B32133"/>
    <w:rsid w:val="00B37B20"/>
    <w:rsid w:val="00B456F2"/>
    <w:rsid w:val="00B53731"/>
    <w:rsid w:val="00B54FA6"/>
    <w:rsid w:val="00B6469B"/>
    <w:rsid w:val="00B7193A"/>
    <w:rsid w:val="00B81BAD"/>
    <w:rsid w:val="00B84FF8"/>
    <w:rsid w:val="00B85445"/>
    <w:rsid w:val="00B86B47"/>
    <w:rsid w:val="00B9143E"/>
    <w:rsid w:val="00BA113F"/>
    <w:rsid w:val="00BA2EC8"/>
    <w:rsid w:val="00BA4F4E"/>
    <w:rsid w:val="00BB1466"/>
    <w:rsid w:val="00BB2A58"/>
    <w:rsid w:val="00BB3BB7"/>
    <w:rsid w:val="00BB6822"/>
    <w:rsid w:val="00BB7140"/>
    <w:rsid w:val="00BD49E5"/>
    <w:rsid w:val="00BE50D3"/>
    <w:rsid w:val="00BF0424"/>
    <w:rsid w:val="00C01423"/>
    <w:rsid w:val="00C0349D"/>
    <w:rsid w:val="00C05FC4"/>
    <w:rsid w:val="00C11686"/>
    <w:rsid w:val="00C177CF"/>
    <w:rsid w:val="00C248EC"/>
    <w:rsid w:val="00C56C6C"/>
    <w:rsid w:val="00C72407"/>
    <w:rsid w:val="00C7295F"/>
    <w:rsid w:val="00C74754"/>
    <w:rsid w:val="00C873B1"/>
    <w:rsid w:val="00C9103A"/>
    <w:rsid w:val="00C915F8"/>
    <w:rsid w:val="00CB53AC"/>
    <w:rsid w:val="00CB796C"/>
    <w:rsid w:val="00CC383D"/>
    <w:rsid w:val="00CD46CD"/>
    <w:rsid w:val="00CE314F"/>
    <w:rsid w:val="00CE35C6"/>
    <w:rsid w:val="00CE4551"/>
    <w:rsid w:val="00CE4F85"/>
    <w:rsid w:val="00CE54BB"/>
    <w:rsid w:val="00CF578A"/>
    <w:rsid w:val="00D023A6"/>
    <w:rsid w:val="00D11697"/>
    <w:rsid w:val="00D33288"/>
    <w:rsid w:val="00D5478A"/>
    <w:rsid w:val="00D73A7A"/>
    <w:rsid w:val="00D866A4"/>
    <w:rsid w:val="00D94F96"/>
    <w:rsid w:val="00DA3636"/>
    <w:rsid w:val="00DA4F89"/>
    <w:rsid w:val="00DB62AB"/>
    <w:rsid w:val="00DE0BB4"/>
    <w:rsid w:val="00DE6400"/>
    <w:rsid w:val="00DF56F9"/>
    <w:rsid w:val="00DF587A"/>
    <w:rsid w:val="00E04747"/>
    <w:rsid w:val="00E05966"/>
    <w:rsid w:val="00E12AD6"/>
    <w:rsid w:val="00E13AB6"/>
    <w:rsid w:val="00E14150"/>
    <w:rsid w:val="00E14504"/>
    <w:rsid w:val="00E1490E"/>
    <w:rsid w:val="00E2029A"/>
    <w:rsid w:val="00E216E7"/>
    <w:rsid w:val="00E252CF"/>
    <w:rsid w:val="00E32481"/>
    <w:rsid w:val="00E461BA"/>
    <w:rsid w:val="00E47245"/>
    <w:rsid w:val="00E55AAE"/>
    <w:rsid w:val="00E60147"/>
    <w:rsid w:val="00E61E4D"/>
    <w:rsid w:val="00E62A63"/>
    <w:rsid w:val="00E712FF"/>
    <w:rsid w:val="00E7598F"/>
    <w:rsid w:val="00E8762B"/>
    <w:rsid w:val="00E87F5A"/>
    <w:rsid w:val="00E9692A"/>
    <w:rsid w:val="00E96A08"/>
    <w:rsid w:val="00EB7E14"/>
    <w:rsid w:val="00ED07D8"/>
    <w:rsid w:val="00EE4417"/>
    <w:rsid w:val="00F064F2"/>
    <w:rsid w:val="00F17054"/>
    <w:rsid w:val="00F2159F"/>
    <w:rsid w:val="00F32451"/>
    <w:rsid w:val="00F32EE2"/>
    <w:rsid w:val="00F41919"/>
    <w:rsid w:val="00F50236"/>
    <w:rsid w:val="00F52874"/>
    <w:rsid w:val="00F62115"/>
    <w:rsid w:val="00F65D87"/>
    <w:rsid w:val="00F709F7"/>
    <w:rsid w:val="00F75197"/>
    <w:rsid w:val="00F804C3"/>
    <w:rsid w:val="00FA185D"/>
    <w:rsid w:val="00FA2453"/>
    <w:rsid w:val="00FA504D"/>
    <w:rsid w:val="00FB29F9"/>
    <w:rsid w:val="00FC6CE5"/>
    <w:rsid w:val="00FE39E6"/>
    <w:rsid w:val="00FF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4C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54BB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504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54BB"/>
    <w:rPr>
      <w:rFonts w:ascii="Times New Roman" w:eastAsia="宋体" w:hAnsi="Times New Roman" w:cs="Times New Roman"/>
      <w:b/>
      <w:kern w:val="44"/>
      <w:sz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4504"/>
    <w:rPr>
      <w:rFonts w:ascii="Cambria" w:eastAsia="宋体" w:hAnsi="Cambria" w:cs="Times New Roman"/>
      <w:b/>
      <w:sz w:val="32"/>
    </w:rPr>
  </w:style>
  <w:style w:type="paragraph" w:styleId="Header">
    <w:name w:val="header"/>
    <w:basedOn w:val="Normal"/>
    <w:link w:val="HeaderChar"/>
    <w:uiPriority w:val="99"/>
    <w:rsid w:val="00517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7B4C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517B4C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7B4C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517B4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17B4C"/>
    <w:rPr>
      <w:noProof/>
      <w:kern w:val="0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7B4C"/>
    <w:rPr>
      <w:rFonts w:ascii="Times New Roman" w:eastAsia="宋体" w:hAnsi="Times New Roman" w:cs="Times New Roman"/>
      <w:noProof/>
      <w:sz w:val="24"/>
      <w:lang w:val="en-GB"/>
    </w:rPr>
  </w:style>
  <w:style w:type="paragraph" w:customStyle="1" w:styleId="1">
    <w:name w:val="普通(网站)1"/>
    <w:basedOn w:val="Normal"/>
    <w:uiPriority w:val="99"/>
    <w:rsid w:val="0001169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F1879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879"/>
    <w:rPr>
      <w:rFonts w:ascii="Times New Roman" w:eastAsia="宋体" w:hAnsi="Times New Roman" w:cs="Times New Roman"/>
      <w:sz w:val="18"/>
    </w:rPr>
  </w:style>
  <w:style w:type="paragraph" w:customStyle="1" w:styleId="p16">
    <w:name w:val="p16"/>
    <w:basedOn w:val="Normal"/>
    <w:uiPriority w:val="99"/>
    <w:rsid w:val="00E14504"/>
    <w:pPr>
      <w:widowControl/>
      <w:ind w:firstLine="420"/>
    </w:pPr>
    <w:rPr>
      <w:kern w:val="0"/>
      <w:sz w:val="24"/>
    </w:rPr>
  </w:style>
  <w:style w:type="table" w:styleId="TableGrid">
    <w:name w:val="Table Grid"/>
    <w:basedOn w:val="TableNormal"/>
    <w:uiPriority w:val="99"/>
    <w:locked/>
    <w:rsid w:val="00912E1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81</Words>
  <Characters>463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工程变更管理制度</dc:title>
  <dc:subject/>
  <dc:creator>胡明</dc:creator>
  <cp:keywords/>
  <dc:description/>
  <cp:lastModifiedBy>User</cp:lastModifiedBy>
  <cp:revision>3</cp:revision>
  <cp:lastPrinted>2019-03-13T08:15:00Z</cp:lastPrinted>
  <dcterms:created xsi:type="dcterms:W3CDTF">2019-03-13T08:16:00Z</dcterms:created>
  <dcterms:modified xsi:type="dcterms:W3CDTF">2019-03-13T08:17:00Z</dcterms:modified>
</cp:coreProperties>
</file>